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536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главного бухгалтера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«БЕРЕЗКАГАЗ ЮГРА» </w:t>
      </w:r>
      <w:r>
        <w:rPr>
          <w:rFonts w:ascii="Times New Roman" w:eastAsia="Times New Roman" w:hAnsi="Times New Roman" w:cs="Times New Roman"/>
          <w:b/>
          <w:bCs/>
        </w:rPr>
        <w:t>Главатских</w:t>
      </w:r>
      <w:r>
        <w:rPr>
          <w:rFonts w:ascii="Times New Roman" w:eastAsia="Times New Roman" w:hAnsi="Times New Roman" w:cs="Times New Roman"/>
          <w:b/>
          <w:bCs/>
        </w:rPr>
        <w:t xml:space="preserve"> Людмилы Викторовны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Главатских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главным бухгалтером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«БЕРЕЗКАГАЗ ЮГРА»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водному налогу за 2 квартал 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пп.1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Главатских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Пшеничной Т.Б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Главатских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Главатских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должностной инструкцией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Главатских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по страховым взносам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Главатских</w:t>
      </w:r>
      <w:r>
        <w:rPr>
          <w:rFonts w:ascii="Times New Roman" w:eastAsia="Times New Roman" w:hAnsi="Times New Roman" w:cs="Times New Roman"/>
        </w:rPr>
        <w:t xml:space="preserve"> Л.В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главного </w:t>
      </w:r>
      <w:r>
        <w:rPr>
          <w:rFonts w:ascii="Times New Roman" w:eastAsia="Times New Roman" w:hAnsi="Times New Roman" w:cs="Times New Roman"/>
        </w:rPr>
        <w:t>бухгалтера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«БЕРЕЗКАГАЗ ЮГРА» </w:t>
      </w:r>
      <w:r>
        <w:rPr>
          <w:rFonts w:ascii="Times New Roman" w:eastAsia="Times New Roman" w:hAnsi="Times New Roman" w:cs="Times New Roman"/>
          <w:b/>
          <w:bCs/>
        </w:rPr>
        <w:t>Главатских</w:t>
      </w:r>
      <w:r>
        <w:rPr>
          <w:rFonts w:ascii="Times New Roman" w:eastAsia="Times New Roman" w:hAnsi="Times New Roman" w:cs="Times New Roman"/>
          <w:b/>
          <w:bCs/>
        </w:rPr>
        <w:t xml:space="preserve"> Людмилу Викторовну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0">
    <w:name w:val="cat-UserDefined grp-22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